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FC3C4CF" w:rsidR="009815C7" w:rsidRPr="007B0071" w:rsidRDefault="00327C90" w:rsidP="00373F3E">
      <w:pPr>
        <w:spacing w:after="0" w:line="240" w:lineRule="auto"/>
        <w:jc w:val="center"/>
        <w:rPr>
          <w:rFonts w:ascii="Sylfaen" w:hAnsi="Sylfaen" w:cs="Sylfaen"/>
          <w:b/>
          <w:lang w:val="ka-GE"/>
        </w:rPr>
      </w:pPr>
      <w:r w:rsidRPr="00327C90">
        <w:rPr>
          <w:rFonts w:ascii="Sylfaen" w:hAnsi="Sylfaen" w:cs="Sylfaen"/>
          <w:b/>
          <w:lang w:val="ka-GE"/>
        </w:rPr>
        <w:t>ფეიქრების საავარიოს ტერიტორიაზე მდებარე საწყობის შენობის დაზიანებული სახურავის სარემონტო</w:t>
      </w:r>
      <w:r>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0E99F3A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27C90" w:rsidRPr="00327C90">
        <w:rPr>
          <w:rFonts w:ascii="Sylfaen" w:hAnsi="Sylfaen" w:cs="Sylfaen"/>
          <w:lang w:val="ka-GE"/>
        </w:rPr>
        <w:t>ფეიქრების საავარიოს ტერიტორიაზე მდებარე საწყობის შენობის დაზიანებული სახურავის სარემონტო</w:t>
      </w:r>
      <w:r w:rsidR="008D3CB4" w:rsidRPr="008D3CB4">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15F5EB2F" w:rsidR="00DB5C8D" w:rsidRPr="00696A50" w:rsidRDefault="00327C90" w:rsidP="00696A50">
      <w:pPr>
        <w:spacing w:after="0" w:line="240" w:lineRule="auto"/>
        <w:jc w:val="both"/>
        <w:rPr>
          <w:rFonts w:ascii="Sylfaen" w:hAnsi="Sylfaen" w:cs="Sylfaen"/>
        </w:rPr>
      </w:pPr>
      <w:r w:rsidRPr="00327C90">
        <w:rPr>
          <w:rFonts w:ascii="Sylfaen" w:hAnsi="Sylfaen" w:cs="Sylfaen"/>
          <w:lang w:val="ka-GE"/>
        </w:rPr>
        <w:t>ფეიქრების საავარიოს ტერიტორიაზე მდებარე საწყობის შენობის დაზიანებული სახურავის სარემონტო</w:t>
      </w:r>
      <w:r>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B230D">
      <w:pPr>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00FD4C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27C90">
        <w:rPr>
          <w:rFonts w:ascii="Sylfaen" w:hAnsi="Sylfaen"/>
          <w:lang w:val="ka-GE"/>
        </w:rPr>
        <w:t>გლდანი - ნაძალადევის</w:t>
      </w:r>
      <w:r>
        <w:rPr>
          <w:rFonts w:ascii="Sylfaen" w:hAnsi="Sylfaen"/>
          <w:lang w:val="ka-GE"/>
        </w:rPr>
        <w:t xml:space="preserve"> რაიონში</w:t>
      </w:r>
      <w:r w:rsidR="00696A50">
        <w:rPr>
          <w:rFonts w:ascii="Sylfaen" w:hAnsi="Sylfaen"/>
        </w:rPr>
        <w:t>;</w:t>
      </w:r>
    </w:p>
    <w:p w14:paraId="1E3773B6" w14:textId="6E9AC247"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13B06">
        <w:rPr>
          <w:rFonts w:ascii="Sylfaen" w:hAnsi="Sylfaen"/>
          <w:lang w:val="ka-GE"/>
        </w:rPr>
        <w:t>ს</w:t>
      </w:r>
      <w:bookmarkStart w:id="0" w:name="_GoBack"/>
      <w:bookmarkEnd w:id="0"/>
      <w:r w:rsidR="00691338" w:rsidRPr="004A44BF">
        <w:rPr>
          <w:rFonts w:ascii="Sylfaen" w:hAnsi="Sylfaen"/>
          <w:lang w:val="ka-GE"/>
        </w:rPr>
        <w:t xml:space="preserve"> გაფორმებიდან </w:t>
      </w:r>
      <w:r w:rsidR="004A44BF" w:rsidRPr="004A44BF">
        <w:rPr>
          <w:rFonts w:ascii="Sylfaen" w:hAnsi="Sylfaen"/>
          <w:lang w:val="ka-GE"/>
        </w:rPr>
        <w:t>30 (ოცდაათი)</w:t>
      </w:r>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D71A4D">
      <w:pPr>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CF7A57">
      <w:pPr>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101E940"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20</w:t>
      </w:r>
      <w:r w:rsidRPr="00820CFD">
        <w:rPr>
          <w:rFonts w:asciiTheme="minorHAnsi" w:hAnsiTheme="minorHAnsi" w:cstheme="minorHAnsi"/>
          <w:b/>
          <w:sz w:val="20"/>
          <w:szCs w:val="20"/>
          <w:lang w:val="ka-GE"/>
        </w:rPr>
        <w:t xml:space="preserve"> </w:t>
      </w:r>
      <w:r w:rsidRPr="00820CFD">
        <w:rPr>
          <w:rFonts w:ascii="Sylfaen" w:hAnsi="Sylfaen" w:cs="Sylfaen"/>
          <w:b/>
          <w:sz w:val="20"/>
          <w:szCs w:val="20"/>
          <w:lang w:val="ka-GE"/>
        </w:rPr>
        <w:t>წლის</w:t>
      </w:r>
      <w:r w:rsidR="00A1047D" w:rsidRPr="00820CFD">
        <w:rPr>
          <w:rFonts w:asciiTheme="minorHAnsi" w:hAnsiTheme="minorHAnsi" w:cstheme="minorHAnsi"/>
          <w:b/>
          <w:sz w:val="20"/>
          <w:szCs w:val="20"/>
          <w:lang w:val="ka-GE"/>
        </w:rPr>
        <w:t xml:space="preserve"> 4</w:t>
      </w:r>
      <w:r w:rsidRPr="00820CFD">
        <w:rPr>
          <w:rFonts w:asciiTheme="minorHAnsi" w:hAnsiTheme="minorHAnsi" w:cstheme="minorHAnsi"/>
          <w:b/>
          <w:sz w:val="20"/>
          <w:szCs w:val="20"/>
          <w:lang w:val="ka-GE"/>
        </w:rPr>
        <w:t xml:space="preserve"> </w:t>
      </w:r>
      <w:r w:rsidR="00A1047D" w:rsidRPr="00820CFD">
        <w:rPr>
          <w:rFonts w:ascii="Sylfaen" w:hAnsi="Sylfaen" w:cstheme="minorHAnsi"/>
          <w:b/>
          <w:sz w:val="20"/>
          <w:szCs w:val="20"/>
          <w:lang w:val="ka-GE"/>
        </w:rPr>
        <w:t>სექტემბერს</w:t>
      </w:r>
      <w:r w:rsidRPr="00820CFD">
        <w:rPr>
          <w:rFonts w:asciiTheme="minorHAnsi" w:hAnsiTheme="minorHAnsi" w:cstheme="minorHAnsi"/>
          <w:b/>
          <w:sz w:val="20"/>
          <w:szCs w:val="20"/>
          <w:lang w:val="ka-GE"/>
        </w:rPr>
        <w:t>, 1</w:t>
      </w:r>
      <w:r w:rsidR="00327C90" w:rsidRPr="00820CFD">
        <w:rPr>
          <w:rFonts w:asciiTheme="minorHAnsi" w:hAnsiTheme="minorHAnsi" w:cstheme="minorHAnsi"/>
          <w:b/>
          <w:sz w:val="20"/>
          <w:szCs w:val="20"/>
          <w:lang w:val="ka-GE"/>
        </w:rPr>
        <w:t>8</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EF5C" w14:textId="77777777" w:rsidR="00E43444" w:rsidRDefault="00E43444" w:rsidP="007902EA">
      <w:pPr>
        <w:spacing w:after="0" w:line="240" w:lineRule="auto"/>
      </w:pPr>
      <w:r>
        <w:separator/>
      </w:r>
    </w:p>
  </w:endnote>
  <w:endnote w:type="continuationSeparator" w:id="0">
    <w:p w14:paraId="05EDD5F3" w14:textId="77777777" w:rsidR="00E43444" w:rsidRDefault="00E4344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3995018" w:rsidR="004A3BD8" w:rsidRDefault="004A3BD8">
        <w:pPr>
          <w:pStyle w:val="Footer"/>
          <w:jc w:val="right"/>
        </w:pPr>
        <w:r>
          <w:fldChar w:fldCharType="begin"/>
        </w:r>
        <w:r>
          <w:instrText xml:space="preserve"> PAGE   \* MERGEFORMAT </w:instrText>
        </w:r>
        <w:r>
          <w:fldChar w:fldCharType="separate"/>
        </w:r>
        <w:r w:rsidR="00C13B06">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829D" w14:textId="77777777" w:rsidR="00E43444" w:rsidRDefault="00E43444" w:rsidP="007902EA">
      <w:pPr>
        <w:spacing w:after="0" w:line="240" w:lineRule="auto"/>
      </w:pPr>
      <w:r>
        <w:separator/>
      </w:r>
    </w:p>
  </w:footnote>
  <w:footnote w:type="continuationSeparator" w:id="0">
    <w:p w14:paraId="1C330C84" w14:textId="77777777" w:rsidR="00E43444" w:rsidRDefault="00E4344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44BF"/>
    <w:rsid w:val="004A66FB"/>
    <w:rsid w:val="004A7C56"/>
    <w:rsid w:val="004B09C9"/>
    <w:rsid w:val="004B2C73"/>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3B06"/>
    <w:rsid w:val="00C14986"/>
    <w:rsid w:val="00C14D7A"/>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3444"/>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urvani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6C24-28F6-41AA-BE4C-1192AB87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220</cp:revision>
  <cp:lastPrinted>2015-07-27T06:36:00Z</cp:lastPrinted>
  <dcterms:created xsi:type="dcterms:W3CDTF">2017-02-28T15:04:00Z</dcterms:created>
  <dcterms:modified xsi:type="dcterms:W3CDTF">2020-08-26T13:28:00Z</dcterms:modified>
</cp:coreProperties>
</file>